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2260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aps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keepNext/>
        <w:spacing w:before="0" w:after="0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Style w:val="cat-Dategrp-2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sz w:val="26"/>
          <w:szCs w:val="26"/>
        </w:rPr>
        <w:t>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6rplc-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судебного заседания </w:t>
      </w:r>
      <w:r>
        <w:rPr>
          <w:rStyle w:val="cat-FIOgrp-7rplc-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гражданское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овому заявлению </w:t>
      </w:r>
      <w:r>
        <w:rPr>
          <w:rStyle w:val="cat-OrganizationNamegrp-14rplc-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7707782563)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Style w:val="cat-FIOgrp-8rplc-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PassportDatagrp-13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1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1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договору, процентов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ст.ст. 167, </w:t>
      </w:r>
      <w:r>
        <w:rPr>
          <w:rFonts w:ascii="Times New Roman" w:eastAsia="Times New Roman" w:hAnsi="Times New Roman" w:cs="Times New Roman"/>
          <w:sz w:val="26"/>
          <w:szCs w:val="26"/>
        </w:rPr>
        <w:t>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удовлетворении исков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заявления </w:t>
      </w:r>
      <w:r>
        <w:rPr>
          <w:rStyle w:val="cat-OrganizationNamegrp-14rplc-10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Style w:val="cat-FIOgrp-8rplc-1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</w:t>
      </w:r>
      <w:r>
        <w:rPr>
          <w:rStyle w:val="cat-Sumgrp-11rplc-12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основного долга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договору потребительского займа от </w:t>
      </w:r>
      <w:r>
        <w:rPr>
          <w:rStyle w:val="cat-Dategrp-3rplc-1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4367991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по состоянию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Style w:val="cat-Dategrp-4rplc-1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Sumgrp-12rplc-15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процентов за пользование займом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период с </w:t>
      </w:r>
      <w:r>
        <w:rPr>
          <w:rStyle w:val="cat-Dategrp-3rplc-1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Style w:val="cat-Dategrp-5rplc-1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 также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отказать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(в связи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с пропуском срока исковой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давности).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резолютивной части решения суда, если лица, участвующие в деле,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Сургутский городской суд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месяца со дня принятия решения суда в окончательной форме путем подачи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апелляционной жалобы через мирового судью судебного участка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района города окружного значения Сургута ХМАО-Югры.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Style w:val="cat-FIOgrp-9rplc-18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9rplc-19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2rplc-2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260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0rplc-21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6rplc-3">
    <w:name w:val="cat-FIO grp-6 rplc-3"/>
    <w:basedOn w:val="DefaultParagraphFont"/>
  </w:style>
  <w:style w:type="character" w:customStyle="1" w:styleId="cat-FIOgrp-7rplc-4">
    <w:name w:val="cat-FIO grp-7 rplc-4"/>
    <w:basedOn w:val="DefaultParagraphFont"/>
  </w:style>
  <w:style w:type="character" w:customStyle="1" w:styleId="cat-OrganizationNamegrp-14rplc-5">
    <w:name w:val="cat-OrganizationName grp-14 rplc-5"/>
    <w:basedOn w:val="DefaultParagraphFont"/>
  </w:style>
  <w:style w:type="character" w:customStyle="1" w:styleId="cat-FIOgrp-8rplc-6">
    <w:name w:val="cat-FIO grp-8 rplc-6"/>
    <w:basedOn w:val="DefaultParagraphFont"/>
  </w:style>
  <w:style w:type="character" w:customStyle="1" w:styleId="cat-PassportDatagrp-13rplc-7">
    <w:name w:val="cat-PassportData grp-13 rplc-7"/>
    <w:basedOn w:val="DefaultParagraphFont"/>
  </w:style>
  <w:style w:type="character" w:customStyle="1" w:styleId="cat-ExternalSystemDefinedgrp-16rplc-8">
    <w:name w:val="cat-ExternalSystemDefined grp-16 rplc-8"/>
    <w:basedOn w:val="DefaultParagraphFont"/>
  </w:style>
  <w:style w:type="character" w:customStyle="1" w:styleId="cat-ExternalSystemDefinedgrp-15rplc-9">
    <w:name w:val="cat-ExternalSystemDefined grp-15 rplc-9"/>
    <w:basedOn w:val="DefaultParagraphFont"/>
  </w:style>
  <w:style w:type="character" w:customStyle="1" w:styleId="cat-OrganizationNamegrp-14rplc-10">
    <w:name w:val="cat-OrganizationName grp-14 rplc-10"/>
    <w:basedOn w:val="DefaultParagraphFont"/>
  </w:style>
  <w:style w:type="character" w:customStyle="1" w:styleId="cat-FIOgrp-8rplc-11">
    <w:name w:val="cat-FIO grp-8 rplc-11"/>
    <w:basedOn w:val="DefaultParagraphFont"/>
  </w:style>
  <w:style w:type="character" w:customStyle="1" w:styleId="cat-Sumgrp-11rplc-12">
    <w:name w:val="cat-Sum grp-11 rplc-12"/>
    <w:basedOn w:val="DefaultParagraphFont"/>
  </w:style>
  <w:style w:type="character" w:customStyle="1" w:styleId="cat-Dategrp-3rplc-13">
    <w:name w:val="cat-Date grp-3 rplc-13"/>
    <w:basedOn w:val="DefaultParagraphFont"/>
  </w:style>
  <w:style w:type="character" w:customStyle="1" w:styleId="cat-Dategrp-4rplc-14">
    <w:name w:val="cat-Date grp-4 rplc-14"/>
    <w:basedOn w:val="DefaultParagraphFont"/>
  </w:style>
  <w:style w:type="character" w:customStyle="1" w:styleId="cat-Sumgrp-12rplc-15">
    <w:name w:val="cat-Sum grp-12 rplc-15"/>
    <w:basedOn w:val="DefaultParagraphFont"/>
  </w:style>
  <w:style w:type="character" w:customStyle="1" w:styleId="cat-Dategrp-3rplc-16">
    <w:name w:val="cat-Date grp-3 rplc-16"/>
    <w:basedOn w:val="DefaultParagraphFont"/>
  </w:style>
  <w:style w:type="character" w:customStyle="1" w:styleId="cat-Dategrp-5rplc-17">
    <w:name w:val="cat-Date grp-5 rplc-17"/>
    <w:basedOn w:val="DefaultParagraphFont"/>
  </w:style>
  <w:style w:type="character" w:customStyle="1" w:styleId="cat-FIOgrp-9rplc-18">
    <w:name w:val="cat-FIO grp-9 rplc-18"/>
    <w:basedOn w:val="DefaultParagraphFont"/>
  </w:style>
  <w:style w:type="character" w:customStyle="1" w:styleId="cat-FIOgrp-9rplc-19">
    <w:name w:val="cat-FIO grp-9 rplc-19"/>
    <w:basedOn w:val="DefaultParagraphFont"/>
  </w:style>
  <w:style w:type="character" w:customStyle="1" w:styleId="cat-Dategrp-2rplc-20">
    <w:name w:val="cat-Date grp-2 rplc-20"/>
    <w:basedOn w:val="DefaultParagraphFont"/>
  </w:style>
  <w:style w:type="character" w:customStyle="1" w:styleId="cat-FIOgrp-10rplc-21">
    <w:name w:val="cat-FIO grp-10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